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E85D5C" w:rsidRPr="00E85D5C" w:rsidRDefault="00ED1E0D" w:rsidP="00E85D5C">
      <w:pPr>
        <w:pStyle w:val="ac"/>
        <w:rPr>
          <w:szCs w:val="48"/>
        </w:rPr>
      </w:pPr>
      <w:r w:rsidRPr="00E85D5C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85D5C" w:rsidRPr="00E85D5C">
        <w:rPr>
          <w:szCs w:val="48"/>
        </w:rPr>
        <w:t>Coming</w:t>
      </w:r>
      <w:proofErr w:type="spellEnd"/>
      <w:r w:rsidR="00E85D5C" w:rsidRPr="00E85D5C">
        <w:rPr>
          <w:szCs w:val="48"/>
        </w:rPr>
        <w:t xml:space="preserve"> </w:t>
      </w:r>
      <w:proofErr w:type="spellStart"/>
      <w:r w:rsidR="00E85D5C" w:rsidRPr="00E85D5C">
        <w:rPr>
          <w:szCs w:val="48"/>
        </w:rPr>
        <w:t>out</w:t>
      </w:r>
      <w:proofErr w:type="spellEnd"/>
      <w:r w:rsidR="00E85D5C" w:rsidRPr="00E85D5C">
        <w:rPr>
          <w:szCs w:val="48"/>
        </w:rPr>
        <w:t>: игра в прятки закончилась!</w:t>
      </w:r>
    </w:p>
    <w:p w:rsidR="00E85D5C" w:rsidRPr="00E85D5C" w:rsidRDefault="00E85D5C" w:rsidP="00E85D5C">
      <w:pPr>
        <w:ind w:firstLine="708"/>
        <w:rPr>
          <w:rFonts w:asciiTheme="minorHAnsi" w:hAnsiTheme="minorHAnsi"/>
          <w:szCs w:val="24"/>
        </w:rPr>
      </w:pPr>
      <w:r w:rsidRPr="00E85D5C">
        <w:rPr>
          <w:rFonts w:asciiTheme="minorHAnsi" w:hAnsiTheme="minorHAnsi"/>
          <w:szCs w:val="24"/>
        </w:rPr>
        <w:t>Скрываться, прятаться, изменять самому себе – это удел секретных шпионов из боевиков. Приняв себя, вы почувствуете радость и спокойствие, отрицая себя, вы собой и не являетесь!</w:t>
      </w:r>
    </w:p>
    <w:p w:rsidR="00E85D5C" w:rsidRPr="00E85D5C" w:rsidRDefault="00E85D5C" w:rsidP="00E85D5C">
      <w:pPr>
        <w:ind w:firstLine="708"/>
        <w:rPr>
          <w:rFonts w:asciiTheme="minorHAnsi" w:hAnsiTheme="minorHAnsi"/>
          <w:szCs w:val="24"/>
        </w:rPr>
      </w:pPr>
      <w:r w:rsidRPr="00E85D5C">
        <w:rPr>
          <w:rFonts w:asciiTheme="minorHAnsi" w:hAnsiTheme="minorHAnsi"/>
          <w:szCs w:val="24"/>
        </w:rPr>
        <w:t xml:space="preserve">Если вы еще чувствуете себя изгоем и подстраиваетесь под окружающих – время сделать </w:t>
      </w:r>
      <w:proofErr w:type="spellStart"/>
      <w:r w:rsidRPr="00E85D5C">
        <w:rPr>
          <w:rFonts w:asciiTheme="minorHAnsi" w:hAnsiTheme="minorHAnsi"/>
          <w:szCs w:val="24"/>
        </w:rPr>
        <w:t>Coming</w:t>
      </w:r>
      <w:proofErr w:type="spellEnd"/>
      <w:r w:rsidRPr="00E85D5C">
        <w:rPr>
          <w:rFonts w:asciiTheme="minorHAnsi" w:hAnsiTheme="minorHAnsi"/>
          <w:szCs w:val="24"/>
        </w:rPr>
        <w:t xml:space="preserve"> </w:t>
      </w:r>
      <w:proofErr w:type="spellStart"/>
      <w:r w:rsidRPr="00E85D5C">
        <w:rPr>
          <w:rFonts w:asciiTheme="minorHAnsi" w:hAnsiTheme="minorHAnsi"/>
          <w:szCs w:val="24"/>
        </w:rPr>
        <w:t>Out</w:t>
      </w:r>
      <w:proofErr w:type="spellEnd"/>
      <w:r w:rsidRPr="00E85D5C">
        <w:rPr>
          <w:rFonts w:asciiTheme="minorHAnsi" w:hAnsiTheme="minorHAnsi"/>
          <w:szCs w:val="24"/>
        </w:rPr>
        <w:t xml:space="preserve">! Если у вас в окружении есть такие люди – расскажите им об этом! Время для </w:t>
      </w:r>
      <w:proofErr w:type="spellStart"/>
      <w:r w:rsidRPr="00E85D5C">
        <w:rPr>
          <w:rFonts w:asciiTheme="minorHAnsi" w:hAnsiTheme="minorHAnsi"/>
          <w:szCs w:val="24"/>
        </w:rPr>
        <w:t>Coming</w:t>
      </w:r>
      <w:proofErr w:type="spellEnd"/>
      <w:r w:rsidRPr="00E85D5C">
        <w:rPr>
          <w:rFonts w:asciiTheme="minorHAnsi" w:hAnsiTheme="minorHAnsi"/>
          <w:szCs w:val="24"/>
        </w:rPr>
        <w:t xml:space="preserve"> </w:t>
      </w:r>
      <w:proofErr w:type="spellStart"/>
      <w:r w:rsidRPr="00E85D5C">
        <w:rPr>
          <w:rFonts w:asciiTheme="minorHAnsi" w:hAnsiTheme="minorHAnsi"/>
          <w:szCs w:val="24"/>
        </w:rPr>
        <w:t>Out</w:t>
      </w:r>
      <w:proofErr w:type="spellEnd"/>
      <w:r w:rsidRPr="00E85D5C">
        <w:rPr>
          <w:rFonts w:asciiTheme="minorHAnsi" w:hAnsiTheme="minorHAnsi"/>
          <w:szCs w:val="24"/>
        </w:rPr>
        <w:t xml:space="preserve"> пришло!</w:t>
      </w:r>
    </w:p>
    <w:p w:rsidR="00E85D5C" w:rsidRPr="00E85D5C" w:rsidRDefault="00E85D5C" w:rsidP="00E85D5C">
      <w:pPr>
        <w:pStyle w:val="11"/>
      </w:pPr>
      <w:r w:rsidRPr="00E85D5C">
        <w:t>Выйти из тени и ЖИТЬ!</w:t>
      </w:r>
    </w:p>
    <w:p w:rsidR="00E85D5C" w:rsidRPr="00E85D5C" w:rsidRDefault="00E85D5C" w:rsidP="00E85D5C">
      <w:pPr>
        <w:ind w:firstLine="708"/>
        <w:jc w:val="right"/>
        <w:rPr>
          <w:rFonts w:asciiTheme="minorHAnsi" w:hAnsiTheme="minorHAnsi"/>
          <w:b/>
          <w:i/>
          <w:color w:val="FF0000"/>
          <w:szCs w:val="24"/>
        </w:rPr>
      </w:pPr>
      <w:r w:rsidRPr="00E85D5C">
        <w:rPr>
          <w:rFonts w:asciiTheme="minorHAnsi" w:hAnsiTheme="minorHAnsi"/>
          <w:b/>
          <w:i/>
          <w:color w:val="FF0000"/>
          <w:szCs w:val="24"/>
        </w:rPr>
        <w:t>«Общество выдало мне маску, и мне приходится постоянно ее носить. Куда бы я ни шел, я притворяюсь везде …».</w:t>
      </w:r>
    </w:p>
    <w:p w:rsidR="00E85D5C" w:rsidRPr="00E85D5C" w:rsidRDefault="00E85D5C" w:rsidP="00E85D5C">
      <w:pPr>
        <w:ind w:firstLine="708"/>
        <w:jc w:val="right"/>
        <w:rPr>
          <w:rFonts w:asciiTheme="minorHAnsi" w:hAnsiTheme="minorHAnsi"/>
          <w:b/>
          <w:i/>
          <w:color w:val="FF0000"/>
          <w:szCs w:val="24"/>
        </w:rPr>
      </w:pPr>
      <w:r w:rsidRPr="00E85D5C">
        <w:rPr>
          <w:rFonts w:asciiTheme="minorHAnsi" w:hAnsiTheme="minorHAnsi"/>
          <w:b/>
          <w:i/>
          <w:color w:val="FF0000"/>
          <w:szCs w:val="24"/>
        </w:rPr>
        <w:t xml:space="preserve">Эдуард </w:t>
      </w:r>
      <w:proofErr w:type="spellStart"/>
      <w:r w:rsidRPr="00E85D5C">
        <w:rPr>
          <w:rFonts w:asciiTheme="minorHAnsi" w:hAnsiTheme="minorHAnsi"/>
          <w:b/>
          <w:i/>
          <w:color w:val="FF0000"/>
          <w:szCs w:val="24"/>
        </w:rPr>
        <w:t>Сагарин</w:t>
      </w:r>
      <w:proofErr w:type="spellEnd"/>
      <w:r w:rsidRPr="00E85D5C">
        <w:rPr>
          <w:rFonts w:asciiTheme="minorHAnsi" w:hAnsiTheme="minorHAnsi"/>
          <w:b/>
          <w:i/>
          <w:color w:val="FF0000"/>
          <w:szCs w:val="24"/>
        </w:rPr>
        <w:t>!</w:t>
      </w:r>
    </w:p>
    <w:p w:rsidR="00E85D5C" w:rsidRPr="00E85D5C" w:rsidRDefault="00E85D5C" w:rsidP="00E85D5C">
      <w:pPr>
        <w:ind w:firstLine="360"/>
        <w:jc w:val="both"/>
        <w:rPr>
          <w:rFonts w:asciiTheme="minorHAnsi" w:hAnsiTheme="minorHAnsi"/>
          <w:szCs w:val="24"/>
        </w:rPr>
      </w:pPr>
      <w:r w:rsidRPr="00E85D5C">
        <w:rPr>
          <w:rFonts w:asciiTheme="minorHAnsi" w:hAnsiTheme="minorHAnsi"/>
          <w:szCs w:val="24"/>
        </w:rPr>
        <w:t>Неприятная перспектива, не так ли? Мир – это наше отражение, поэтому:</w:t>
      </w:r>
    </w:p>
    <w:p w:rsidR="00E85D5C" w:rsidRPr="00E85D5C" w:rsidRDefault="00E85D5C" w:rsidP="00E85D5C">
      <w:pPr>
        <w:pStyle w:val="ae"/>
        <w:numPr>
          <w:ilvl w:val="0"/>
          <w:numId w:val="37"/>
        </w:numPr>
        <w:spacing w:after="200" w:line="276" w:lineRule="auto"/>
        <w:rPr>
          <w:rFonts w:asciiTheme="minorHAnsi" w:hAnsiTheme="minorHAnsi"/>
        </w:rPr>
      </w:pPr>
      <w:r w:rsidRPr="00E85D5C">
        <w:rPr>
          <w:rFonts w:asciiTheme="minorHAnsi" w:hAnsiTheme="minorHAnsi"/>
        </w:rPr>
        <w:t xml:space="preserve">Если мы стесняемся себя, мир это «чувствует», и он нас притесняет! </w:t>
      </w:r>
    </w:p>
    <w:p w:rsidR="00E85D5C" w:rsidRPr="00E85D5C" w:rsidRDefault="00E85D5C" w:rsidP="00E85D5C">
      <w:pPr>
        <w:pStyle w:val="ae"/>
        <w:numPr>
          <w:ilvl w:val="0"/>
          <w:numId w:val="37"/>
        </w:numPr>
        <w:spacing w:after="200" w:line="276" w:lineRule="auto"/>
        <w:rPr>
          <w:rFonts w:asciiTheme="minorHAnsi" w:hAnsiTheme="minorHAnsi"/>
        </w:rPr>
      </w:pPr>
      <w:r w:rsidRPr="00E85D5C">
        <w:rPr>
          <w:rFonts w:asciiTheme="minorHAnsi" w:hAnsiTheme="minorHAnsi"/>
        </w:rPr>
        <w:t>Если мы боимся себя – он нас пугает!</w:t>
      </w:r>
    </w:p>
    <w:p w:rsidR="00E85D5C" w:rsidRPr="00E85D5C" w:rsidRDefault="00E85D5C" w:rsidP="00E85D5C">
      <w:pPr>
        <w:pStyle w:val="ae"/>
        <w:numPr>
          <w:ilvl w:val="0"/>
          <w:numId w:val="37"/>
        </w:numPr>
        <w:spacing w:after="200" w:line="276" w:lineRule="auto"/>
        <w:rPr>
          <w:rFonts w:asciiTheme="minorHAnsi" w:hAnsiTheme="minorHAnsi"/>
        </w:rPr>
      </w:pPr>
      <w:r w:rsidRPr="00E85D5C">
        <w:rPr>
          <w:rFonts w:asciiTheme="minorHAnsi" w:hAnsiTheme="minorHAnsi"/>
        </w:rPr>
        <w:t>Если мы осуждаем себя – он делает то же самое!</w:t>
      </w:r>
    </w:p>
    <w:p w:rsidR="00E85D5C" w:rsidRPr="00E85D5C" w:rsidRDefault="00E85D5C" w:rsidP="00E85D5C">
      <w:pPr>
        <w:ind w:firstLine="360"/>
        <w:jc w:val="both"/>
        <w:rPr>
          <w:rFonts w:asciiTheme="minorHAnsi" w:hAnsiTheme="minorHAnsi"/>
          <w:szCs w:val="24"/>
        </w:rPr>
      </w:pPr>
      <w:r w:rsidRPr="00E85D5C">
        <w:rPr>
          <w:rFonts w:asciiTheme="minorHAnsi" w:hAnsiTheme="minorHAnsi"/>
          <w:szCs w:val="24"/>
        </w:rPr>
        <w:t>Каждый человек – это и есть общество, его часть! Не надо помогать убивать себя и свое «Я».</w:t>
      </w:r>
    </w:p>
    <w:p w:rsidR="00E85D5C" w:rsidRPr="00E85D5C" w:rsidRDefault="00E85D5C" w:rsidP="00E85D5C">
      <w:pPr>
        <w:ind w:firstLine="360"/>
        <w:jc w:val="both"/>
        <w:rPr>
          <w:rFonts w:asciiTheme="minorHAnsi" w:hAnsiTheme="minorHAnsi"/>
          <w:szCs w:val="24"/>
        </w:rPr>
      </w:pPr>
      <w:proofErr w:type="spellStart"/>
      <w:r w:rsidRPr="00E85D5C">
        <w:rPr>
          <w:rFonts w:asciiTheme="minorHAnsi" w:hAnsiTheme="minorHAnsi"/>
          <w:szCs w:val="24"/>
        </w:rPr>
        <w:t>Coming</w:t>
      </w:r>
      <w:proofErr w:type="spellEnd"/>
      <w:r w:rsidRPr="00E85D5C">
        <w:rPr>
          <w:rFonts w:asciiTheme="minorHAnsi" w:hAnsiTheme="minorHAnsi"/>
          <w:szCs w:val="24"/>
        </w:rPr>
        <w:t xml:space="preserve"> </w:t>
      </w:r>
      <w:proofErr w:type="spellStart"/>
      <w:r w:rsidRPr="00E85D5C">
        <w:rPr>
          <w:rFonts w:asciiTheme="minorHAnsi" w:hAnsiTheme="minorHAnsi"/>
          <w:szCs w:val="24"/>
        </w:rPr>
        <w:t>Out</w:t>
      </w:r>
      <w:proofErr w:type="spellEnd"/>
      <w:r w:rsidRPr="00E85D5C">
        <w:rPr>
          <w:rFonts w:asciiTheme="minorHAnsi" w:hAnsiTheme="minorHAnsi"/>
          <w:szCs w:val="24"/>
        </w:rPr>
        <w:t xml:space="preserve"> – это шаг навстречу себе, шаг к тем, кто уже не будет так нетерпим! </w:t>
      </w:r>
      <w:proofErr w:type="spellStart"/>
      <w:r w:rsidRPr="00E85D5C">
        <w:rPr>
          <w:rFonts w:asciiTheme="minorHAnsi" w:hAnsiTheme="minorHAnsi"/>
          <w:szCs w:val="24"/>
        </w:rPr>
        <w:t>Coming</w:t>
      </w:r>
      <w:proofErr w:type="spellEnd"/>
      <w:r w:rsidRPr="00E85D5C">
        <w:rPr>
          <w:rFonts w:asciiTheme="minorHAnsi" w:hAnsiTheme="minorHAnsi"/>
          <w:szCs w:val="24"/>
        </w:rPr>
        <w:t xml:space="preserve"> </w:t>
      </w:r>
      <w:proofErr w:type="spellStart"/>
      <w:r w:rsidRPr="00E85D5C">
        <w:rPr>
          <w:rFonts w:asciiTheme="minorHAnsi" w:hAnsiTheme="minorHAnsi"/>
          <w:szCs w:val="24"/>
        </w:rPr>
        <w:t>Out</w:t>
      </w:r>
      <w:proofErr w:type="spellEnd"/>
      <w:r w:rsidRPr="00E85D5C">
        <w:rPr>
          <w:rFonts w:asciiTheme="minorHAnsi" w:hAnsiTheme="minorHAnsi"/>
          <w:szCs w:val="24"/>
        </w:rPr>
        <w:t xml:space="preserve"> – это процесс добровольного и открытого признания своей принадлежности к той или иной сексуальной категории! </w:t>
      </w:r>
    </w:p>
    <w:p w:rsidR="000008B3" w:rsidRPr="00E85D5C" w:rsidRDefault="00E85D5C" w:rsidP="00E85D5C">
      <w:pPr>
        <w:ind w:firstLine="360"/>
        <w:jc w:val="both"/>
        <w:rPr>
          <w:rFonts w:asciiTheme="minorHAnsi" w:hAnsiTheme="minorHAnsi"/>
          <w:szCs w:val="24"/>
        </w:rPr>
      </w:pPr>
      <w:proofErr w:type="spellStart"/>
      <w:r w:rsidRPr="00E85D5C">
        <w:rPr>
          <w:rFonts w:asciiTheme="minorHAnsi" w:hAnsiTheme="minorHAnsi"/>
          <w:szCs w:val="24"/>
        </w:rPr>
        <w:t>Гомосексуалы</w:t>
      </w:r>
      <w:proofErr w:type="spellEnd"/>
      <w:r w:rsidRPr="00E85D5C">
        <w:rPr>
          <w:rFonts w:asciiTheme="minorHAnsi" w:hAnsiTheme="minorHAnsi"/>
          <w:szCs w:val="24"/>
        </w:rPr>
        <w:t xml:space="preserve">, </w:t>
      </w:r>
      <w:proofErr w:type="spellStart"/>
      <w:r w:rsidRPr="00E85D5C">
        <w:rPr>
          <w:rFonts w:asciiTheme="minorHAnsi" w:hAnsiTheme="minorHAnsi"/>
          <w:szCs w:val="24"/>
        </w:rPr>
        <w:t>бисексуалы</w:t>
      </w:r>
      <w:proofErr w:type="spellEnd"/>
      <w:r w:rsidRPr="00E85D5C">
        <w:rPr>
          <w:rFonts w:asciiTheme="minorHAnsi" w:hAnsiTheme="minorHAnsi"/>
          <w:szCs w:val="24"/>
        </w:rPr>
        <w:t xml:space="preserve">, </w:t>
      </w:r>
      <w:proofErr w:type="spellStart"/>
      <w:r w:rsidRPr="00E85D5C">
        <w:rPr>
          <w:rFonts w:asciiTheme="minorHAnsi" w:hAnsiTheme="minorHAnsi"/>
          <w:szCs w:val="24"/>
        </w:rPr>
        <w:t>гетеросексуалы</w:t>
      </w:r>
      <w:proofErr w:type="spellEnd"/>
      <w:r w:rsidRPr="00E85D5C">
        <w:rPr>
          <w:rFonts w:asciiTheme="minorHAnsi" w:hAnsiTheme="minorHAnsi"/>
          <w:szCs w:val="24"/>
        </w:rPr>
        <w:t xml:space="preserve"> – все мы – прежде всего – люди! И вот это – главное!</w:t>
      </w:r>
    </w:p>
    <w:sectPr w:rsidR="000008B3" w:rsidRPr="00E85D5C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0B" w:rsidRPr="00ED1E0D" w:rsidRDefault="00796E0B" w:rsidP="00ED1E0D">
      <w:pPr>
        <w:spacing w:after="0" w:line="240" w:lineRule="auto"/>
      </w:pPr>
      <w:r>
        <w:separator/>
      </w:r>
    </w:p>
  </w:endnote>
  <w:endnote w:type="continuationSeparator" w:id="0">
    <w:p w:rsidR="00796E0B" w:rsidRPr="00ED1E0D" w:rsidRDefault="00796E0B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0B" w:rsidRPr="00ED1E0D" w:rsidRDefault="00796E0B" w:rsidP="00ED1E0D">
      <w:pPr>
        <w:spacing w:after="0" w:line="240" w:lineRule="auto"/>
      </w:pPr>
      <w:r>
        <w:separator/>
      </w:r>
    </w:p>
  </w:footnote>
  <w:footnote w:type="continuationSeparator" w:id="0">
    <w:p w:rsidR="00796E0B" w:rsidRPr="00ED1E0D" w:rsidRDefault="00796E0B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73.35pt;height:60.45pt" o:bullet="t">
        <v:imagedata r:id="rId1" o:title="самолетик"/>
      </v:shape>
    </w:pict>
  </w:numPicBullet>
  <w:numPicBullet w:numPicBulletId="1">
    <w:pict>
      <v:shape id="_x0000_i1081" type="#_x0000_t75" style="width:11.55pt;height:11.55pt" o:bullet="t">
        <v:imagedata r:id="rId2" o:title="msoABC6"/>
      </v:shape>
    </w:pict>
  </w:numPicBullet>
  <w:abstractNum w:abstractNumId="0">
    <w:nsid w:val="0706233D"/>
    <w:multiLevelType w:val="hybridMultilevel"/>
    <w:tmpl w:val="47D40E8C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83E730E"/>
    <w:multiLevelType w:val="hybridMultilevel"/>
    <w:tmpl w:val="60E00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75C6"/>
    <w:multiLevelType w:val="hybridMultilevel"/>
    <w:tmpl w:val="134CC082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00968"/>
    <w:multiLevelType w:val="hybridMultilevel"/>
    <w:tmpl w:val="3574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05112"/>
    <w:multiLevelType w:val="hybridMultilevel"/>
    <w:tmpl w:val="DDB8A10A"/>
    <w:lvl w:ilvl="0" w:tplc="A85E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3A73"/>
    <w:multiLevelType w:val="hybridMultilevel"/>
    <w:tmpl w:val="1BAC0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B60E5"/>
    <w:multiLevelType w:val="hybridMultilevel"/>
    <w:tmpl w:val="40683A1A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5E2340A"/>
    <w:multiLevelType w:val="hybridMultilevel"/>
    <w:tmpl w:val="44BC4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E576E"/>
    <w:multiLevelType w:val="hybridMultilevel"/>
    <w:tmpl w:val="B1965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535D8"/>
    <w:multiLevelType w:val="hybridMultilevel"/>
    <w:tmpl w:val="6D9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E7A2B"/>
    <w:multiLevelType w:val="hybridMultilevel"/>
    <w:tmpl w:val="3850E1D2"/>
    <w:lvl w:ilvl="0" w:tplc="A85E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5147B"/>
    <w:multiLevelType w:val="hybridMultilevel"/>
    <w:tmpl w:val="CAA6B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503E2"/>
    <w:multiLevelType w:val="hybridMultilevel"/>
    <w:tmpl w:val="63F89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94039AD"/>
    <w:multiLevelType w:val="hybridMultilevel"/>
    <w:tmpl w:val="B6C64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B5A36"/>
    <w:multiLevelType w:val="hybridMultilevel"/>
    <w:tmpl w:val="15744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B4E20"/>
    <w:multiLevelType w:val="hybridMultilevel"/>
    <w:tmpl w:val="CC6A8D0E"/>
    <w:lvl w:ilvl="0" w:tplc="A85ED1C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60A3FC6"/>
    <w:multiLevelType w:val="hybridMultilevel"/>
    <w:tmpl w:val="B2F271D0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9C142A2"/>
    <w:multiLevelType w:val="hybridMultilevel"/>
    <w:tmpl w:val="E1B0AAA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E7C94"/>
    <w:multiLevelType w:val="hybridMultilevel"/>
    <w:tmpl w:val="1B4A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94FD4"/>
    <w:multiLevelType w:val="hybridMultilevel"/>
    <w:tmpl w:val="9B208192"/>
    <w:lvl w:ilvl="0" w:tplc="A85E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A7783"/>
    <w:multiLevelType w:val="hybridMultilevel"/>
    <w:tmpl w:val="763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250D4"/>
    <w:multiLevelType w:val="hybridMultilevel"/>
    <w:tmpl w:val="DDA8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51823"/>
    <w:multiLevelType w:val="hybridMultilevel"/>
    <w:tmpl w:val="5D32B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00B8F"/>
    <w:multiLevelType w:val="hybridMultilevel"/>
    <w:tmpl w:val="22A470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D403D45"/>
    <w:multiLevelType w:val="hybridMultilevel"/>
    <w:tmpl w:val="77DE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2320D"/>
    <w:multiLevelType w:val="hybridMultilevel"/>
    <w:tmpl w:val="99108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011D0"/>
    <w:multiLevelType w:val="hybridMultilevel"/>
    <w:tmpl w:val="0C161F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D3D87"/>
    <w:multiLevelType w:val="hybridMultilevel"/>
    <w:tmpl w:val="286E4B50"/>
    <w:lvl w:ilvl="0" w:tplc="A85ED1CA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34"/>
  </w:num>
  <w:num w:numId="4">
    <w:abstractNumId w:val="15"/>
  </w:num>
  <w:num w:numId="5">
    <w:abstractNumId w:val="10"/>
  </w:num>
  <w:num w:numId="6">
    <w:abstractNumId w:val="28"/>
  </w:num>
  <w:num w:numId="7">
    <w:abstractNumId w:val="33"/>
  </w:num>
  <w:num w:numId="8">
    <w:abstractNumId w:val="35"/>
  </w:num>
  <w:num w:numId="9">
    <w:abstractNumId w:val="19"/>
  </w:num>
  <w:num w:numId="10">
    <w:abstractNumId w:val="32"/>
  </w:num>
  <w:num w:numId="11">
    <w:abstractNumId w:val="29"/>
  </w:num>
  <w:num w:numId="12">
    <w:abstractNumId w:val="0"/>
  </w:num>
  <w:num w:numId="13">
    <w:abstractNumId w:val="21"/>
  </w:num>
  <w:num w:numId="14">
    <w:abstractNumId w:val="2"/>
  </w:num>
  <w:num w:numId="15">
    <w:abstractNumId w:val="7"/>
  </w:num>
  <w:num w:numId="16">
    <w:abstractNumId w:val="16"/>
  </w:num>
  <w:num w:numId="17">
    <w:abstractNumId w:val="8"/>
  </w:num>
  <w:num w:numId="18">
    <w:abstractNumId w:val="17"/>
  </w:num>
  <w:num w:numId="19">
    <w:abstractNumId w:val="30"/>
  </w:num>
  <w:num w:numId="20">
    <w:abstractNumId w:val="13"/>
  </w:num>
  <w:num w:numId="21">
    <w:abstractNumId w:val="9"/>
  </w:num>
  <w:num w:numId="22">
    <w:abstractNumId w:val="31"/>
  </w:num>
  <w:num w:numId="23">
    <w:abstractNumId w:val="6"/>
  </w:num>
  <w:num w:numId="24">
    <w:abstractNumId w:val="14"/>
  </w:num>
  <w:num w:numId="25">
    <w:abstractNumId w:val="26"/>
  </w:num>
  <w:num w:numId="26">
    <w:abstractNumId w:val="11"/>
  </w:num>
  <w:num w:numId="27">
    <w:abstractNumId w:val="1"/>
  </w:num>
  <w:num w:numId="28">
    <w:abstractNumId w:val="27"/>
  </w:num>
  <w:num w:numId="29">
    <w:abstractNumId w:val="24"/>
  </w:num>
  <w:num w:numId="30">
    <w:abstractNumId w:val="36"/>
  </w:num>
  <w:num w:numId="31">
    <w:abstractNumId w:val="20"/>
  </w:num>
  <w:num w:numId="32">
    <w:abstractNumId w:val="25"/>
  </w:num>
  <w:num w:numId="33">
    <w:abstractNumId w:val="23"/>
  </w:num>
  <w:num w:numId="34">
    <w:abstractNumId w:val="4"/>
  </w:num>
  <w:num w:numId="35">
    <w:abstractNumId w:val="12"/>
  </w:num>
  <w:num w:numId="36">
    <w:abstractNumId w:val="5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30722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008B3"/>
    <w:rsid w:val="00046165"/>
    <w:rsid w:val="0005531B"/>
    <w:rsid w:val="0008369F"/>
    <w:rsid w:val="000B17C8"/>
    <w:rsid w:val="000E137E"/>
    <w:rsid w:val="001030AF"/>
    <w:rsid w:val="0015256D"/>
    <w:rsid w:val="0015583D"/>
    <w:rsid w:val="001A6467"/>
    <w:rsid w:val="0023023B"/>
    <w:rsid w:val="00262A22"/>
    <w:rsid w:val="002C2901"/>
    <w:rsid w:val="002C3CAD"/>
    <w:rsid w:val="002D1FC1"/>
    <w:rsid w:val="002F7F4B"/>
    <w:rsid w:val="00335534"/>
    <w:rsid w:val="003B78DA"/>
    <w:rsid w:val="003C0F92"/>
    <w:rsid w:val="003E0D36"/>
    <w:rsid w:val="004E4829"/>
    <w:rsid w:val="005060D5"/>
    <w:rsid w:val="00556C4C"/>
    <w:rsid w:val="005628BC"/>
    <w:rsid w:val="005A4C4D"/>
    <w:rsid w:val="005F249F"/>
    <w:rsid w:val="00612B18"/>
    <w:rsid w:val="00633F3E"/>
    <w:rsid w:val="00643D8A"/>
    <w:rsid w:val="006535F7"/>
    <w:rsid w:val="00661948"/>
    <w:rsid w:val="0067256C"/>
    <w:rsid w:val="00676AB1"/>
    <w:rsid w:val="0068035E"/>
    <w:rsid w:val="0069135F"/>
    <w:rsid w:val="006C3C78"/>
    <w:rsid w:val="006F73C8"/>
    <w:rsid w:val="00720F26"/>
    <w:rsid w:val="00796E0B"/>
    <w:rsid w:val="007D5045"/>
    <w:rsid w:val="007E4462"/>
    <w:rsid w:val="00811B90"/>
    <w:rsid w:val="008633D9"/>
    <w:rsid w:val="008754F1"/>
    <w:rsid w:val="008B3127"/>
    <w:rsid w:val="008B4D50"/>
    <w:rsid w:val="008E22EC"/>
    <w:rsid w:val="008E69E8"/>
    <w:rsid w:val="00974432"/>
    <w:rsid w:val="00975231"/>
    <w:rsid w:val="00987389"/>
    <w:rsid w:val="009B2D30"/>
    <w:rsid w:val="009C7293"/>
    <w:rsid w:val="00A54AAD"/>
    <w:rsid w:val="00A55561"/>
    <w:rsid w:val="00AD5127"/>
    <w:rsid w:val="00B107B2"/>
    <w:rsid w:val="00B25A00"/>
    <w:rsid w:val="00B424EC"/>
    <w:rsid w:val="00B74D60"/>
    <w:rsid w:val="00BE0ED5"/>
    <w:rsid w:val="00C63D6C"/>
    <w:rsid w:val="00CA1022"/>
    <w:rsid w:val="00CE0618"/>
    <w:rsid w:val="00D40F3F"/>
    <w:rsid w:val="00DD3AAD"/>
    <w:rsid w:val="00E06EA1"/>
    <w:rsid w:val="00E1075C"/>
    <w:rsid w:val="00E67B59"/>
    <w:rsid w:val="00E76500"/>
    <w:rsid w:val="00E85D5C"/>
    <w:rsid w:val="00ED1E0D"/>
    <w:rsid w:val="00EE77A6"/>
    <w:rsid w:val="00EF5712"/>
    <w:rsid w:val="00F206A1"/>
    <w:rsid w:val="00F66B8D"/>
    <w:rsid w:val="00FA3497"/>
    <w:rsid w:val="00FC2DDA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character" w:customStyle="1" w:styleId="10">
    <w:name w:val="Заголовок 1 Знак"/>
    <w:basedOn w:val="a1"/>
    <w:link w:val="1"/>
    <w:uiPriority w:val="9"/>
    <w:rsid w:val="000E137E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BE0E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BE0E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000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008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8C536-6987-481A-8435-72A81C1C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2014-10-13T13:02:00Z</dcterms:created>
  <dcterms:modified xsi:type="dcterms:W3CDTF">2014-10-13T13:02:00Z</dcterms:modified>
</cp:coreProperties>
</file>